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A5262" w14:textId="1E519012" w:rsidR="00210063" w:rsidRDefault="001F26D1">
      <w:r>
        <w:t>Beste ouder, Beste leerling,</w:t>
      </w:r>
    </w:p>
    <w:p w14:paraId="4C67B288" w14:textId="276790FA" w:rsidR="001F26D1" w:rsidRDefault="006979AB">
      <w:r w:rsidRPr="0071612D">
        <w:t>De school heeft ervoor gekozen om voortaan met Studieshop.be samen te werken voor het bestellen en leveren van jouw schoolboeken.</w:t>
      </w:r>
      <w:r w:rsidR="0071612D">
        <w:t xml:space="preserve">  </w:t>
      </w:r>
      <w:r w:rsidR="001F26D1">
        <w:t xml:space="preserve">Om relax de vakantie in te gaan, rest er jou </w:t>
      </w:r>
      <w:r w:rsidR="0071612D">
        <w:t xml:space="preserve">dus </w:t>
      </w:r>
      <w:r w:rsidR="001F26D1">
        <w:t xml:space="preserve">nog 1 taak: </w:t>
      </w:r>
      <w:r w:rsidR="0071612D">
        <w:t>het</w:t>
      </w:r>
      <w:r w:rsidR="001F26D1">
        <w:t xml:space="preserve"> studiepakket bestellen voor volgend schooljaar via </w:t>
      </w:r>
      <w:r w:rsidR="001F26D1" w:rsidRPr="003D26FB">
        <w:rPr>
          <w:b/>
          <w:bCs/>
        </w:rPr>
        <w:t>www.studieshop.be</w:t>
      </w:r>
      <w:r w:rsidR="001F26D1">
        <w:t xml:space="preserve"> </w:t>
      </w:r>
    </w:p>
    <w:p w14:paraId="1E63FBE2" w14:textId="5326B723" w:rsidR="001F26D1" w:rsidRDefault="001F26D1"/>
    <w:p w14:paraId="1AE6F31A" w14:textId="36484692" w:rsidR="00471B2A" w:rsidRDefault="003D26FB" w:rsidP="003D26FB">
      <w:r>
        <w:rPr>
          <w:b/>
          <w:bCs/>
        </w:rPr>
        <w:t xml:space="preserve">1. </w:t>
      </w:r>
      <w:r w:rsidR="00471B2A" w:rsidRPr="003D26FB">
        <w:rPr>
          <w:b/>
          <w:bCs/>
        </w:rPr>
        <w:t>Gemakkelijk bestellen</w:t>
      </w:r>
      <w:r w:rsidR="00471B2A" w:rsidRPr="003D26FB">
        <w:rPr>
          <w:b/>
          <w:bCs/>
        </w:rPr>
        <w:br/>
      </w:r>
      <w:r w:rsidR="00471B2A">
        <w:t>Om te bestellen heb je GEEN schoolcode nodig.  Je kan direct jouw school en klas aanklikken waardoor je op de juiste b</w:t>
      </w:r>
      <w:r>
        <w:t>estel</w:t>
      </w:r>
      <w:r w:rsidR="00471B2A">
        <w:t xml:space="preserve">lijst terecht komt.  Heb je toch extra hulp nodig, kijk dan op </w:t>
      </w:r>
      <w:hyperlink r:id="rId7" w:history="1">
        <w:r w:rsidR="00471B2A" w:rsidRPr="00534663">
          <w:rPr>
            <w:rStyle w:val="Hyperlink"/>
          </w:rPr>
          <w:t>www.studieshop.be/bestel</w:t>
        </w:r>
      </w:hyperlink>
      <w:r w:rsidR="00471B2A">
        <w:t xml:space="preserve"> waarop handleidingen en filmpjes in </w:t>
      </w:r>
      <w:r w:rsidR="00210063">
        <w:t xml:space="preserve">8 </w:t>
      </w:r>
      <w:r w:rsidR="00471B2A">
        <w:t xml:space="preserve">verschillende talen vermeld staan of contacteer onze klantendienst op 09/298 17 17 of via </w:t>
      </w:r>
      <w:hyperlink r:id="rId8" w:history="1">
        <w:r w:rsidR="00471B2A" w:rsidRPr="00534663">
          <w:rPr>
            <w:rStyle w:val="Hyperlink"/>
          </w:rPr>
          <w:t>https://www.studieshop.be/contact</w:t>
        </w:r>
      </w:hyperlink>
      <w:r w:rsidR="00471B2A">
        <w:t xml:space="preserve"> </w:t>
      </w:r>
    </w:p>
    <w:p w14:paraId="65675F10" w14:textId="77EB2326" w:rsidR="00EA6E35" w:rsidRPr="0071612D" w:rsidRDefault="00EA6E35" w:rsidP="003D26FB">
      <w:r w:rsidRPr="00EA6E35">
        <w:t>HUURBOEKEN</w:t>
      </w:r>
      <w:r>
        <w:t xml:space="preserve">: mogelijks koos jouw school om </w:t>
      </w:r>
      <w:r w:rsidR="0071612D">
        <w:t xml:space="preserve">goedkopere </w:t>
      </w:r>
      <w:r>
        <w:t xml:space="preserve">huurboeken aan te bieden.  </w:t>
      </w:r>
      <w:r w:rsidR="00210063">
        <w:t xml:space="preserve">Deze </w:t>
      </w:r>
      <w:r w:rsidR="0071612D">
        <w:t xml:space="preserve">huur je telkens voor 1 schooljaar en lever je in juni terug in.  </w:t>
      </w:r>
      <w:r w:rsidR="00E03393" w:rsidRPr="0071612D">
        <w:t xml:space="preserve">Na het inleveren krijg je geen geld terug, je hebt immers een </w:t>
      </w:r>
      <w:r w:rsidR="0071612D">
        <w:t xml:space="preserve">goedkope </w:t>
      </w:r>
      <w:r w:rsidR="00E03393" w:rsidRPr="0071612D">
        <w:t>huurprijs betaald voor het gebruik</w:t>
      </w:r>
      <w:r w:rsidR="0071612D">
        <w:t xml:space="preserve"> van het boek.</w:t>
      </w:r>
    </w:p>
    <w:p w14:paraId="01B6ED72" w14:textId="3CBB46EC" w:rsidR="00EA6E35" w:rsidRDefault="003D26FB">
      <w:r>
        <w:rPr>
          <w:b/>
          <w:bCs/>
        </w:rPr>
        <w:br/>
        <w:t xml:space="preserve">2.  </w:t>
      </w:r>
      <w:r w:rsidR="00471B2A">
        <w:rPr>
          <w:b/>
          <w:bCs/>
        </w:rPr>
        <w:t>Comfort bij het betaalproces</w:t>
      </w:r>
      <w:r w:rsidR="00471B2A">
        <w:rPr>
          <w:b/>
          <w:bCs/>
        </w:rPr>
        <w:br/>
      </w:r>
      <w:r w:rsidR="00EA6E35">
        <w:t xml:space="preserve">Jouw bestelling afronden doe je door het schoolpakket te betalen.  </w:t>
      </w:r>
      <w:r w:rsidR="000B5339">
        <w:t>A.d.h.v.</w:t>
      </w:r>
      <w:r w:rsidR="00EA6E35">
        <w:t xml:space="preserve"> verschillende betaalopties proberen we het jou zo gemakkelijk mogelijk te maken.  Je kan kiezen voor onmiddellijke betaling via Bancontact, maar ook Visa, </w:t>
      </w:r>
      <w:r w:rsidR="00210063">
        <w:t>Master Card</w:t>
      </w:r>
      <w:r w:rsidR="00EA6E35">
        <w:t xml:space="preserve">, PayPal en spreiding in 2 of 3 termijnen zijn standaard opties.  </w:t>
      </w:r>
    </w:p>
    <w:p w14:paraId="118C3800" w14:textId="0BE97778" w:rsidR="00471B2A" w:rsidRPr="00471B2A" w:rsidRDefault="00EA6E35" w:rsidP="003D26FB">
      <w:r>
        <w:t xml:space="preserve">OPGELET: Kies je voor overschrijving, dan dien je jouw </w:t>
      </w:r>
      <w:r w:rsidR="0071612D">
        <w:t>factuur</w:t>
      </w:r>
      <w:r>
        <w:t xml:space="preserve">bedrag </w:t>
      </w:r>
      <w:r w:rsidR="0071612D" w:rsidRPr="008F23CC">
        <w:rPr>
          <w:u w:val="single"/>
        </w:rPr>
        <w:t>direct na de bestelling</w:t>
      </w:r>
      <w:r>
        <w:t xml:space="preserve"> te betalen.  Indien wij geen betaling ontvingen</w:t>
      </w:r>
      <w:r w:rsidR="0071612D">
        <w:t xml:space="preserve"> binnen de 14 dagen na bestelling, wordt deze </w:t>
      </w:r>
      <w:r>
        <w:t xml:space="preserve">automatisch geannuleerd.  Volledige betaling na ontvangst is geen optie.  </w:t>
      </w:r>
    </w:p>
    <w:p w14:paraId="0D46B524" w14:textId="42B74750" w:rsidR="008F23CC" w:rsidRPr="008F23CC" w:rsidRDefault="003D26FB" w:rsidP="008F23CC">
      <w:pPr>
        <w:rPr>
          <w:rFonts w:eastAsia="Times New Roman" w:cs="Times New Roman"/>
        </w:rPr>
      </w:pPr>
      <w:r>
        <w:rPr>
          <w:b/>
          <w:bCs/>
        </w:rPr>
        <w:br/>
        <w:t xml:space="preserve">3. </w:t>
      </w:r>
      <w:r w:rsidR="00471B2A" w:rsidRPr="00471B2A">
        <w:rPr>
          <w:b/>
          <w:bCs/>
        </w:rPr>
        <w:t>Jouw bestelling opvolgen</w:t>
      </w:r>
      <w:r w:rsidR="00471B2A" w:rsidRPr="00471B2A">
        <w:rPr>
          <w:b/>
          <w:bCs/>
        </w:rPr>
        <w:br/>
      </w:r>
      <w:r w:rsidR="008F23CC" w:rsidRPr="008F23CC">
        <w:rPr>
          <w:rFonts w:eastAsia="Times New Roman" w:cs="Times New Roman"/>
        </w:rPr>
        <w:t xml:space="preserve">Door te registeren maak je automatisch een persoonlijke klantomgeving aan.  Op deze omgeving kan je continu de informatie over jouw bestelling nakijken, facturen raadplegen, retourgegevens opzoeken, artikelen annuleren en jouw persoonlijke gegevens wijzigen.  </w:t>
      </w:r>
    </w:p>
    <w:p w14:paraId="1BD8EC41" w14:textId="1315572F" w:rsidR="00EA6E35" w:rsidRDefault="003D26FB">
      <w:pPr>
        <w:rPr>
          <w:color w:val="FF0000"/>
        </w:rPr>
      </w:pPr>
      <w:r>
        <w:rPr>
          <w:b/>
          <w:bCs/>
        </w:rPr>
        <w:br/>
        <w:t xml:space="preserve">4. </w:t>
      </w:r>
      <w:r w:rsidR="00EA6E35" w:rsidRPr="00EA6E35">
        <w:rPr>
          <w:b/>
          <w:bCs/>
        </w:rPr>
        <w:t xml:space="preserve">Levering aan huis </w:t>
      </w:r>
      <w:r w:rsidR="008D4A51">
        <w:rPr>
          <w:b/>
          <w:bCs/>
        </w:rPr>
        <w:t xml:space="preserve"> </w:t>
      </w:r>
      <w:r w:rsidR="00EA6E35">
        <w:rPr>
          <w:b/>
          <w:bCs/>
        </w:rPr>
        <w:br/>
      </w:r>
      <w:r w:rsidR="008D4A51">
        <w:t xml:space="preserve">Jouw studiepakket wordt verstuurd op het moment dat wij alle materialen van de uitgevers gekregen hebben.  Op voorhand kunnen wij dus geen exacte datum geven.  </w:t>
      </w:r>
      <w:r w:rsidR="008D4A51" w:rsidRPr="00210063">
        <w:t xml:space="preserve">Maar </w:t>
      </w:r>
      <w:r w:rsidR="00BC6AE7" w:rsidRPr="00210063">
        <w:t xml:space="preserve">bij tijdige bestelling wordt </w:t>
      </w:r>
      <w:r w:rsidR="008D4A51" w:rsidRPr="00210063">
        <w:t xml:space="preserve">jouw pakket altijd geleverd voor 1 september!  Als jouw pakket ons magazijn verlaat krijg </w:t>
      </w:r>
      <w:r w:rsidR="009A73DB" w:rsidRPr="00210063">
        <w:t xml:space="preserve">je </w:t>
      </w:r>
      <w:r w:rsidR="008D4A51" w:rsidRPr="00210063">
        <w:t>hiervan een mailbericht.  Nadien verstuur</w:t>
      </w:r>
      <w:r w:rsidR="008D4A51">
        <w:t xml:space="preserve">t PostNL nog een tweede mail met een track </w:t>
      </w:r>
      <w:proofErr w:type="spellStart"/>
      <w:r w:rsidR="008D4A51">
        <w:t>and</w:t>
      </w:r>
      <w:proofErr w:type="spellEnd"/>
      <w:r w:rsidR="008D4A51">
        <w:t xml:space="preserve"> </w:t>
      </w:r>
      <w:proofErr w:type="spellStart"/>
      <w:r w:rsidR="008D4A51">
        <w:t>trace</w:t>
      </w:r>
      <w:proofErr w:type="spellEnd"/>
      <w:r w:rsidR="008D4A51">
        <w:t xml:space="preserve"> code.  Hiermee kan je de exacte levering opvolgen.</w:t>
      </w:r>
      <w:r w:rsidR="00150A22">
        <w:t xml:space="preserve"> </w:t>
      </w:r>
      <w:bookmarkStart w:id="0" w:name="_GoBack"/>
      <w:bookmarkEnd w:id="0"/>
    </w:p>
    <w:p w14:paraId="122B90DF" w14:textId="0CF4B5E3" w:rsidR="00150A22" w:rsidRPr="00210063" w:rsidRDefault="00150A22">
      <w:r w:rsidRPr="00210063">
        <w:t>Tip: Bij thuislevering heb je de mogelijkheid om een alternatief afleveradres op te geven</w:t>
      </w:r>
      <w:r w:rsidR="0046539E">
        <w:t xml:space="preserve"> (</w:t>
      </w:r>
      <w:r w:rsidR="0046539E" w:rsidRPr="00053691">
        <w:rPr>
          <w:u w:val="single"/>
        </w:rPr>
        <w:t>niet</w:t>
      </w:r>
      <w:r w:rsidR="0046539E">
        <w:t xml:space="preserve"> de school) , zodat je z</w:t>
      </w:r>
      <w:r w:rsidRPr="00210063">
        <w:t xml:space="preserve">eker </w:t>
      </w:r>
      <w:r w:rsidR="0046539E">
        <w:t xml:space="preserve">kan </w:t>
      </w:r>
      <w:r w:rsidRPr="00210063">
        <w:t>zijn dat je pakket afgeleverd</w:t>
      </w:r>
      <w:r w:rsidR="00A60529" w:rsidRPr="00210063">
        <w:t xml:space="preserve"> word</w:t>
      </w:r>
      <w:r w:rsidR="0046539E">
        <w:t>t</w:t>
      </w:r>
      <w:r w:rsidR="00A60529" w:rsidRPr="00210063">
        <w:t xml:space="preserve"> als je op vakantie bent.</w:t>
      </w:r>
    </w:p>
    <w:p w14:paraId="46B4D083" w14:textId="2A958ADB" w:rsidR="003D26FB" w:rsidRDefault="0018679A">
      <w:r w:rsidRPr="000B5339">
        <w:rPr>
          <w:b/>
          <w:bCs/>
          <w:noProof/>
          <w:lang w:eastAsia="nl-NL"/>
        </w:rPr>
        <mc:AlternateContent>
          <mc:Choice Requires="wps">
            <w:drawing>
              <wp:anchor distT="45720" distB="45720" distL="114300" distR="114300" simplePos="0" relativeHeight="251661312" behindDoc="0" locked="0" layoutInCell="1" allowOverlap="1" wp14:anchorId="0F087B70" wp14:editId="687DCCB2">
                <wp:simplePos x="0" y="0"/>
                <wp:positionH relativeFrom="margin">
                  <wp:posOffset>956310</wp:posOffset>
                </wp:positionH>
                <wp:positionV relativeFrom="paragraph">
                  <wp:posOffset>1363041</wp:posOffset>
                </wp:positionV>
                <wp:extent cx="3810635" cy="333375"/>
                <wp:effectExtent l="0" t="0" r="18415"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333375"/>
                        </a:xfrm>
                        <a:prstGeom prst="rect">
                          <a:avLst/>
                        </a:prstGeom>
                        <a:noFill/>
                        <a:ln w="9525">
                          <a:solidFill>
                            <a:schemeClr val="bg1"/>
                          </a:solidFill>
                          <a:miter lim="800000"/>
                          <a:headEnd/>
                          <a:tailEnd/>
                        </a:ln>
                      </wps:spPr>
                      <wps:txbx>
                        <w:txbxContent>
                          <w:p w14:paraId="5EC80271" w14:textId="67FF6164" w:rsidR="000B5339" w:rsidRPr="00210063" w:rsidRDefault="000B5339" w:rsidP="000B5339">
                            <w:pPr>
                              <w:jc w:val="right"/>
                              <w:rPr>
                                <w:b/>
                                <w:bCs/>
                                <w:sz w:val="24"/>
                                <w:szCs w:val="28"/>
                              </w:rPr>
                            </w:pPr>
                            <w:r w:rsidRPr="00210063">
                              <w:rPr>
                                <w:b/>
                                <w:bCs/>
                                <w:sz w:val="24"/>
                                <w:szCs w:val="28"/>
                              </w:rPr>
                              <w:t xml:space="preserve">BOEKEN BESTELLEN DOE JE VIA  </w:t>
                            </w:r>
                            <w:r w:rsidRPr="00210063">
                              <w:rPr>
                                <w:b/>
                                <w:bCs/>
                                <w:color w:val="FF0000"/>
                                <w:sz w:val="24"/>
                                <w:szCs w:val="28"/>
                              </w:rPr>
                              <w:t>WWW.STUDIESHOP.BE</w:t>
                            </w:r>
                          </w:p>
                          <w:p w14:paraId="01915515" w14:textId="45FA7E76" w:rsidR="000B5339" w:rsidRDefault="000B53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87B70" id="_x0000_t202" coordsize="21600,21600" o:spt="202" path="m,l,21600r21600,l21600,xe">
                <v:stroke joinstyle="miter"/>
                <v:path gradientshapeok="t" o:connecttype="rect"/>
              </v:shapetype>
              <v:shape id="Tekstvak 2" o:spid="_x0000_s1026" type="#_x0000_t202" style="position:absolute;margin-left:75.3pt;margin-top:107.35pt;width:300.05pt;height:2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" filled="f" strokecolor="white [3212]">
                <v:textbox>
                  <w:txbxContent>
                    <w:p w14:paraId="5EC80271" w14:textId="67FF6164" w:rsidR="000B5339" w:rsidRPr="00210063" w:rsidRDefault="000B5339" w:rsidP="000B5339">
                      <w:pPr>
                        <w:jc w:val="right"/>
                        <w:rPr>
                          <w:b/>
                          <w:bCs/>
                          <w:sz w:val="24"/>
                          <w:szCs w:val="28"/>
                        </w:rPr>
                      </w:pPr>
                      <w:r w:rsidRPr="00210063">
                        <w:rPr>
                          <w:b/>
                          <w:bCs/>
                          <w:sz w:val="24"/>
                          <w:szCs w:val="28"/>
                        </w:rPr>
                        <w:t xml:space="preserve">BOEKEN BESTELLEN DOE JE VIA  </w:t>
                      </w:r>
                      <w:r w:rsidRPr="00210063">
                        <w:rPr>
                          <w:b/>
                          <w:bCs/>
                          <w:color w:val="FF0000"/>
                          <w:sz w:val="24"/>
                          <w:szCs w:val="28"/>
                        </w:rPr>
                        <w:t>WWW.STUDIESHOP.BE</w:t>
                      </w:r>
                    </w:p>
                    <w:p w14:paraId="01915515" w14:textId="45FA7E76" w:rsidR="000B5339" w:rsidRDefault="000B5339"/>
                  </w:txbxContent>
                </v:textbox>
                <w10:wrap anchorx="margin"/>
              </v:shape>
            </w:pict>
          </mc:Fallback>
        </mc:AlternateContent>
      </w:r>
      <w:r>
        <w:rPr>
          <w:b/>
          <w:bCs/>
          <w:noProof/>
          <w:lang w:eastAsia="nl-NL"/>
        </w:rPr>
        <mc:AlternateContent>
          <mc:Choice Requires="wps">
            <w:drawing>
              <wp:anchor distT="0" distB="0" distL="114300" distR="114300" simplePos="0" relativeHeight="251662336" behindDoc="0" locked="0" layoutInCell="1" allowOverlap="1" wp14:anchorId="4FE08E3D" wp14:editId="46EDD993">
                <wp:simplePos x="0" y="0"/>
                <wp:positionH relativeFrom="column">
                  <wp:posOffset>419100</wp:posOffset>
                </wp:positionH>
                <wp:positionV relativeFrom="paragraph">
                  <wp:posOffset>1614501</wp:posOffset>
                </wp:positionV>
                <wp:extent cx="5017273" cy="45719"/>
                <wp:effectExtent l="0" t="0" r="12065" b="12065"/>
                <wp:wrapNone/>
                <wp:docPr id="2" name="Rechthoek 2"/>
                <wp:cNvGraphicFramePr/>
                <a:graphic xmlns:a="http://schemas.openxmlformats.org/drawingml/2006/main">
                  <a:graphicData uri="http://schemas.microsoft.com/office/word/2010/wordprocessingShape">
                    <wps:wsp>
                      <wps:cNvSpPr/>
                      <wps:spPr>
                        <a:xfrm>
                          <a:off x="0" y="0"/>
                          <a:ext cx="5017273" cy="4571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43874" id="Rechthoek 2" o:spid="_x0000_s1026" style="position:absolute;margin-left:33pt;margin-top:127.15pt;width:395.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" fillcolor="red" strokecolor="red" strokeweight="1pt"/>
            </w:pict>
          </mc:Fallback>
        </mc:AlternateContent>
      </w:r>
      <w:r w:rsidR="003D26FB">
        <w:rPr>
          <w:b/>
          <w:bCs/>
        </w:rPr>
        <w:br/>
        <w:t xml:space="preserve">5. </w:t>
      </w:r>
      <w:r w:rsidR="008D4A51">
        <w:rPr>
          <w:b/>
          <w:bCs/>
        </w:rPr>
        <w:t>Retour</w:t>
      </w:r>
      <w:r w:rsidR="008D4A51">
        <w:rPr>
          <w:b/>
          <w:bCs/>
        </w:rPr>
        <w:br/>
      </w:r>
      <w:r w:rsidR="008D4A51" w:rsidRPr="008D4A51">
        <w:t xml:space="preserve">Iets teveel besteld?  </w:t>
      </w:r>
      <w:r w:rsidR="000B5339">
        <w:t>F</w:t>
      </w:r>
      <w:r w:rsidR="008D4A51" w:rsidRPr="008D4A51">
        <w:t>out besteld? Of verander je nog van klas of school?</w:t>
      </w:r>
      <w:r w:rsidR="008D4A51">
        <w:t xml:space="preserve">  Retourneren kan gratis binnen de 14 dagen.  Gebruik daarvoor de gratis retoursticker in de doos &amp; lever het pakket in bij een plaatselijk PostNL-punt :  </w:t>
      </w:r>
      <w:hyperlink r:id="rId9" w:history="1">
        <w:r w:rsidR="008D4A51">
          <w:rPr>
            <w:rStyle w:val="Hyperlink"/>
          </w:rPr>
          <w:t>Waar kan ik mijn pakket afgeven ter verzending? | PostNL België</w:t>
        </w:r>
      </w:hyperlink>
      <w:r w:rsidR="008D4A51">
        <w:t xml:space="preserve"> </w:t>
      </w:r>
      <w:r w:rsidR="003D26FB">
        <w:br/>
      </w:r>
    </w:p>
    <w:sectPr w:rsidR="003D26FB" w:rsidSect="003D26FB">
      <w:headerReference w:type="default" r:id="rId10"/>
      <w:footerReference w:type="default" r:id="rId11"/>
      <w:pgSz w:w="11906" w:h="16838"/>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7CD71" w14:textId="77777777" w:rsidR="003329F8" w:rsidRDefault="003329F8" w:rsidP="00471B2A">
      <w:pPr>
        <w:spacing w:after="0" w:line="240" w:lineRule="auto"/>
      </w:pPr>
      <w:r>
        <w:separator/>
      </w:r>
    </w:p>
  </w:endnote>
  <w:endnote w:type="continuationSeparator" w:id="0">
    <w:p w14:paraId="5E104798" w14:textId="77777777" w:rsidR="003329F8" w:rsidRDefault="003329F8" w:rsidP="0047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CF3FA" w14:textId="05A7322F" w:rsidR="000B5339" w:rsidRDefault="000B5339" w:rsidP="000B5339">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5DE6B" w14:textId="77777777" w:rsidR="003329F8" w:rsidRDefault="003329F8" w:rsidP="00471B2A">
      <w:pPr>
        <w:spacing w:after="0" w:line="240" w:lineRule="auto"/>
      </w:pPr>
      <w:r>
        <w:separator/>
      </w:r>
    </w:p>
  </w:footnote>
  <w:footnote w:type="continuationSeparator" w:id="0">
    <w:p w14:paraId="527C9BC7" w14:textId="77777777" w:rsidR="003329F8" w:rsidRDefault="003329F8" w:rsidP="00471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8ADA0" w14:textId="6649401F" w:rsidR="00471B2A" w:rsidRDefault="003D26FB" w:rsidP="00EA6E35">
    <w:pPr>
      <w:pStyle w:val="Koptekst"/>
      <w:jc w:val="right"/>
    </w:pPr>
    <w:r>
      <w:rPr>
        <w:noProof/>
        <w:lang w:eastAsia="nl-NL"/>
      </w:rPr>
      <mc:AlternateContent>
        <mc:Choice Requires="wps">
          <w:drawing>
            <wp:anchor distT="0" distB="0" distL="114300" distR="114300" simplePos="0" relativeHeight="251659264" behindDoc="0" locked="0" layoutInCell="1" allowOverlap="1" wp14:anchorId="3D663B7F" wp14:editId="194057D0">
              <wp:simplePos x="0" y="0"/>
              <wp:positionH relativeFrom="column">
                <wp:posOffset>-890270</wp:posOffset>
              </wp:positionH>
              <wp:positionV relativeFrom="paragraph">
                <wp:posOffset>-382905</wp:posOffset>
              </wp:positionV>
              <wp:extent cx="7581900" cy="11430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7581900" cy="11430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815890" id="Rechthoek 1" o:spid="_x0000_s1026" style="position:absolute;margin-left:-70.1pt;margin-top:-30.15pt;width:597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" fillcolor="red" strokecolor="red" strokeweight="1pt"/>
          </w:pict>
        </mc:Fallback>
      </mc:AlternateContent>
    </w:r>
    <w:r w:rsidR="00EA6E35">
      <w:rPr>
        <w:noProof/>
        <w:lang w:eastAsia="nl-NL"/>
      </w:rPr>
      <w:drawing>
        <wp:inline distT="0" distB="0" distL="0" distR="0" wp14:anchorId="3E8CBCD9" wp14:editId="232DE458">
          <wp:extent cx="1688905" cy="288000"/>
          <wp:effectExtent l="0" t="0" r="6985" b="0"/>
          <wp:docPr id="3" name="Afbeelding 3" descr="Scholen – Studieshop.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len – Studieshop.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905" cy="288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02E90"/>
    <w:multiLevelType w:val="hybridMultilevel"/>
    <w:tmpl w:val="351274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696476CB"/>
    <w:multiLevelType w:val="hybridMultilevel"/>
    <w:tmpl w:val="4AA036F6"/>
    <w:lvl w:ilvl="0" w:tplc="9A84227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D1"/>
    <w:rsid w:val="00053691"/>
    <w:rsid w:val="000B5339"/>
    <w:rsid w:val="00150A22"/>
    <w:rsid w:val="0015300A"/>
    <w:rsid w:val="0018679A"/>
    <w:rsid w:val="001F26D1"/>
    <w:rsid w:val="00210063"/>
    <w:rsid w:val="00241B18"/>
    <w:rsid w:val="002A0488"/>
    <w:rsid w:val="003329F8"/>
    <w:rsid w:val="003D26FB"/>
    <w:rsid w:val="0046539E"/>
    <w:rsid w:val="00471B2A"/>
    <w:rsid w:val="00521B4F"/>
    <w:rsid w:val="0062367C"/>
    <w:rsid w:val="006979AB"/>
    <w:rsid w:val="0071612D"/>
    <w:rsid w:val="007340E7"/>
    <w:rsid w:val="0084572D"/>
    <w:rsid w:val="008D4A51"/>
    <w:rsid w:val="008F23CC"/>
    <w:rsid w:val="009A73DB"/>
    <w:rsid w:val="00A60529"/>
    <w:rsid w:val="00BC6AE7"/>
    <w:rsid w:val="00D72AFE"/>
    <w:rsid w:val="00DE5A37"/>
    <w:rsid w:val="00E03393"/>
    <w:rsid w:val="00EA6E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1FDAE5"/>
  <w15:chartTrackingRefBased/>
  <w15:docId w15:val="{A8B880BA-47E5-4087-9DC7-147C703C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26D1"/>
    <w:rPr>
      <w:color w:val="0563C1" w:themeColor="hyperlink"/>
      <w:u w:val="single"/>
    </w:rPr>
  </w:style>
  <w:style w:type="character" w:customStyle="1" w:styleId="UnresolvedMention">
    <w:name w:val="Unresolved Mention"/>
    <w:basedOn w:val="Standaardalinea-lettertype"/>
    <w:uiPriority w:val="99"/>
    <w:semiHidden/>
    <w:unhideWhenUsed/>
    <w:rsid w:val="001F26D1"/>
    <w:rPr>
      <w:color w:val="605E5C"/>
      <w:shd w:val="clear" w:color="auto" w:fill="E1DFDD"/>
    </w:rPr>
  </w:style>
  <w:style w:type="paragraph" w:styleId="Lijstalinea">
    <w:name w:val="List Paragraph"/>
    <w:basedOn w:val="Standaard"/>
    <w:uiPriority w:val="34"/>
    <w:qFormat/>
    <w:rsid w:val="001F26D1"/>
    <w:pPr>
      <w:spacing w:after="0" w:line="240" w:lineRule="auto"/>
      <w:ind w:left="720"/>
    </w:pPr>
    <w:rPr>
      <w:rFonts w:ascii="Calibri" w:hAnsi="Calibri" w:cs="Calibri"/>
    </w:rPr>
  </w:style>
  <w:style w:type="paragraph" w:styleId="Koptekst">
    <w:name w:val="header"/>
    <w:basedOn w:val="Standaard"/>
    <w:link w:val="KoptekstChar"/>
    <w:uiPriority w:val="99"/>
    <w:unhideWhenUsed/>
    <w:rsid w:val="00471B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1B2A"/>
  </w:style>
  <w:style w:type="paragraph" w:styleId="Voettekst">
    <w:name w:val="footer"/>
    <w:basedOn w:val="Standaard"/>
    <w:link w:val="VoettekstChar"/>
    <w:uiPriority w:val="99"/>
    <w:unhideWhenUsed/>
    <w:rsid w:val="00471B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eshop.be/cont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dieshop.be/best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stnl.be/contact/advies-opties-verzenden-pakket/waar-kan-ik-mijn-pakket-afgev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Coeckelbergh</dc:creator>
  <cp:keywords/>
  <dc:description/>
  <cp:lastModifiedBy>Ivan Coeckelbergh</cp:lastModifiedBy>
  <cp:revision>2</cp:revision>
  <dcterms:created xsi:type="dcterms:W3CDTF">2021-05-17T09:18:00Z</dcterms:created>
  <dcterms:modified xsi:type="dcterms:W3CDTF">2021-05-17T09:18:00Z</dcterms:modified>
</cp:coreProperties>
</file>